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>на подготовку</w:t>
      </w:r>
      <w:r w:rsidR="00880AF1">
        <w:rPr>
          <w:rFonts w:ascii="Arial" w:hAnsi="Arial" w:cs="Arial"/>
          <w:szCs w:val="20"/>
        </w:rPr>
        <w:t xml:space="preserve"> к </w:t>
      </w:r>
      <w:r w:rsidR="00880AF1" w:rsidRPr="00880AF1">
        <w:rPr>
          <w:rFonts w:ascii="Arial" w:hAnsi="Arial" w:cs="Arial"/>
          <w:szCs w:val="20"/>
        </w:rPr>
        <w:t>разработк</w:t>
      </w:r>
      <w:r w:rsidR="00880AF1">
        <w:rPr>
          <w:rFonts w:ascii="Arial" w:hAnsi="Arial" w:cs="Arial"/>
          <w:szCs w:val="20"/>
        </w:rPr>
        <w:t>е</w:t>
      </w:r>
      <w:r w:rsidR="00880AF1" w:rsidRPr="00880AF1">
        <w:rPr>
          <w:rFonts w:ascii="Arial" w:hAnsi="Arial" w:cs="Arial"/>
          <w:szCs w:val="20"/>
        </w:rPr>
        <w:t xml:space="preserve"> семантического ядра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A53B03" w:rsidP="00A53B0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Адрес сайта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, для которого </w:t>
            </w:r>
            <w:r>
              <w:rPr>
                <w:rFonts w:ascii="Verdana" w:hAnsi="Verdana"/>
                <w:b/>
                <w:sz w:val="20"/>
              </w:rPr>
              <w:t xml:space="preserve">составляется семантическое ядро </w:t>
            </w:r>
            <w:r w:rsidRPr="00A53B03">
              <w:rPr>
                <w:rFonts w:ascii="Verdana" w:hAnsi="Verdana"/>
                <w:sz w:val="20"/>
              </w:rPr>
              <w:t xml:space="preserve">(далее, сокращенно СЯ)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A53B03" w:rsidP="00271CB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</w:t>
            </w:r>
            <w:r w:rsidRPr="00A53B03">
              <w:rPr>
                <w:rFonts w:ascii="Verdana" w:hAnsi="Verdana"/>
                <w:b/>
                <w:sz w:val="20"/>
              </w:rPr>
              <w:t>римерный возраст сайта</w:t>
            </w:r>
            <w:r>
              <w:rPr>
                <w:rFonts w:ascii="Verdana" w:hAnsi="Verdana"/>
                <w:b/>
                <w:sz w:val="20"/>
              </w:rPr>
              <w:t>,</w:t>
            </w:r>
            <w:r w:rsidRPr="00A53B03">
              <w:rPr>
                <w:rFonts w:ascii="Verdana" w:hAnsi="Verdana"/>
                <w:b/>
                <w:sz w:val="20"/>
              </w:rPr>
              <w:t xml:space="preserve"> начиная с даты </w:t>
            </w:r>
            <w:r>
              <w:rPr>
                <w:rFonts w:ascii="Verdana" w:hAnsi="Verdana"/>
                <w:b/>
                <w:sz w:val="20"/>
              </w:rPr>
              <w:t xml:space="preserve">его </w:t>
            </w:r>
            <w:r w:rsidRPr="00A53B03">
              <w:rPr>
                <w:rFonts w:ascii="Verdana" w:hAnsi="Verdana"/>
                <w:b/>
                <w:sz w:val="20"/>
              </w:rPr>
              <w:t xml:space="preserve">запуска </w:t>
            </w:r>
            <w:r w:rsidRPr="00A53B03">
              <w:rPr>
                <w:rFonts w:ascii="Verdana" w:hAnsi="Verdana"/>
                <w:sz w:val="20"/>
              </w:rPr>
              <w:t>(дата</w:t>
            </w:r>
            <w:r>
              <w:rPr>
                <w:rFonts w:ascii="Verdana" w:hAnsi="Verdana"/>
                <w:sz w:val="20"/>
              </w:rPr>
              <w:t>,</w:t>
            </w:r>
            <w:r w:rsidRPr="00A53B03">
              <w:rPr>
                <w:rFonts w:ascii="Verdana" w:hAnsi="Verdana"/>
                <w:sz w:val="20"/>
              </w:rPr>
              <w:t xml:space="preserve"> когда сайт появился в </w:t>
            </w:r>
            <w:r w:rsidR="003900E6">
              <w:rPr>
                <w:rFonts w:ascii="Verdana" w:hAnsi="Verdana"/>
                <w:sz w:val="20"/>
              </w:rPr>
              <w:t>И</w:t>
            </w:r>
            <w:r w:rsidRPr="00A53B03">
              <w:rPr>
                <w:rFonts w:ascii="Verdana" w:hAnsi="Verdana"/>
                <w:sz w:val="20"/>
              </w:rPr>
              <w:t>нтернете)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A53B03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</w:t>
            </w:r>
            <w:r w:rsidRPr="00A53B03">
              <w:rPr>
                <w:rFonts w:ascii="Verdana" w:hAnsi="Verdana"/>
                <w:b/>
                <w:sz w:val="20"/>
              </w:rPr>
              <w:t>редоставляемые товары и/или услуги</w:t>
            </w:r>
            <w:r w:rsidR="00271CB1"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A53B03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</w:t>
            </w:r>
            <w:r w:rsidRPr="00A53B03">
              <w:rPr>
                <w:rFonts w:ascii="Verdana" w:hAnsi="Verdana"/>
                <w:b/>
                <w:sz w:val="20"/>
              </w:rPr>
              <w:t xml:space="preserve">егион сбора запросов/продвижения сайта </w:t>
            </w:r>
            <w:r w:rsidRPr="00A53B03">
              <w:rPr>
                <w:rFonts w:ascii="Verdana" w:hAnsi="Verdana"/>
                <w:sz w:val="20"/>
              </w:rPr>
              <w:t>(</w:t>
            </w:r>
            <w:r w:rsidR="003900E6" w:rsidRPr="00A53B03">
              <w:rPr>
                <w:rFonts w:ascii="Verdana" w:hAnsi="Verdana"/>
                <w:sz w:val="20"/>
              </w:rPr>
              <w:t>территориальное</w:t>
            </w:r>
            <w:r w:rsidRPr="00A53B03">
              <w:rPr>
                <w:rFonts w:ascii="Verdana" w:hAnsi="Verdana"/>
                <w:sz w:val="20"/>
              </w:rPr>
              <w:t xml:space="preserve"> ограничение, откуда ваши клиенты, это жители конкретной страны, региона, области)</w:t>
            </w:r>
            <w:r w:rsidR="00271CB1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="00271CB1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A53B03" w:rsidP="00A53B0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Ц</w:t>
            </w:r>
            <w:r w:rsidRPr="00A53B03">
              <w:rPr>
                <w:rFonts w:ascii="Verdana" w:hAnsi="Verdana"/>
                <w:b/>
                <w:sz w:val="20"/>
              </w:rPr>
              <w:t xml:space="preserve">ели использования </w:t>
            </w:r>
            <w:r>
              <w:rPr>
                <w:rFonts w:ascii="Verdana" w:hAnsi="Verdana"/>
                <w:b/>
                <w:sz w:val="20"/>
              </w:rPr>
              <w:t>СЯ</w:t>
            </w:r>
            <w:r w:rsidRPr="00A53B03">
              <w:rPr>
                <w:rFonts w:ascii="Verdana" w:hAnsi="Verdana"/>
                <w:sz w:val="20"/>
              </w:rPr>
              <w:t xml:space="preserve"> (оптимизация страниц сайта, или рекламная компания в поисковиках</w:t>
            </w:r>
            <w:r w:rsidR="003900E6">
              <w:rPr>
                <w:rFonts w:ascii="Verdana" w:hAnsi="Verdana"/>
                <w:sz w:val="20"/>
              </w:rPr>
              <w:t>:</w:t>
            </w:r>
            <w:r w:rsidRPr="00A53B03">
              <w:rPr>
                <w:rFonts w:ascii="Verdana" w:hAnsi="Verdana"/>
                <w:sz w:val="20"/>
              </w:rPr>
              <w:t xml:space="preserve"> адвордс, Яндекс Директ, и т.д.) </w:t>
            </w:r>
            <w:r w:rsidR="0058788A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58788A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A53B03" w:rsidP="00A53B0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СЯ </w:t>
            </w:r>
            <w:r w:rsidRPr="00A53B03">
              <w:rPr>
                <w:rFonts w:ascii="Verdana" w:hAnsi="Verdana"/>
                <w:b/>
                <w:sz w:val="20"/>
              </w:rPr>
              <w:t xml:space="preserve">составляется под новые страницы сайта, </w:t>
            </w:r>
            <w:r>
              <w:rPr>
                <w:rFonts w:ascii="Verdana" w:hAnsi="Verdana"/>
                <w:b/>
                <w:sz w:val="20"/>
              </w:rPr>
              <w:t>и/</w:t>
            </w:r>
            <w:r w:rsidRPr="00A53B03">
              <w:rPr>
                <w:rFonts w:ascii="Verdana" w:hAnsi="Verdana"/>
                <w:b/>
                <w:sz w:val="20"/>
              </w:rPr>
              <w:t>или старые</w:t>
            </w:r>
            <w:r w:rsidRPr="00A53B03">
              <w:rPr>
                <w:rFonts w:ascii="Verdana" w:hAnsi="Verdana"/>
                <w:sz w:val="20"/>
              </w:rPr>
              <w:t xml:space="preserve"> (если старые, будут ли они переписываться) </w:t>
            </w:r>
            <w:r w:rsidR="003C20FE" w:rsidRPr="00A53B03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A53B03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53B03" w:rsidRDefault="00A53B03" w:rsidP="00A53B0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В</w:t>
            </w:r>
            <w:r w:rsidRPr="00A53B03">
              <w:rPr>
                <w:rFonts w:ascii="Verdana" w:hAnsi="Verdana"/>
                <w:b/>
                <w:sz w:val="20"/>
              </w:rPr>
              <w:t>иды запросов: коммерческие и/или информационные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A53B03" w:rsidRPr="00A8693E" w:rsidRDefault="00A53B03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A53B03" w:rsidP="00B16021">
            <w:pPr>
              <w:rPr>
                <w:rFonts w:ascii="Verdana" w:hAnsi="Verdana"/>
                <w:b/>
                <w:sz w:val="20"/>
              </w:rPr>
            </w:pPr>
            <w:r w:rsidRPr="00A53B03">
              <w:rPr>
                <w:rFonts w:ascii="Verdana" w:hAnsi="Verdana"/>
                <w:b/>
                <w:sz w:val="20"/>
              </w:rPr>
              <w:t>Перечислите основные запросы, которые на ваш взгляд, должны присутствовать в СЯ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A53B03" w:rsidP="003412EB">
            <w:pPr>
              <w:rPr>
                <w:rFonts w:ascii="Verdana" w:hAnsi="Verdana"/>
                <w:b/>
                <w:sz w:val="20"/>
              </w:rPr>
            </w:pPr>
            <w:r w:rsidRPr="00A53B03">
              <w:rPr>
                <w:rFonts w:ascii="Verdana" w:hAnsi="Verdana"/>
                <w:b/>
                <w:sz w:val="20"/>
              </w:rPr>
              <w:t xml:space="preserve">Какие запросы не нужны </w:t>
            </w:r>
            <w:r w:rsidRPr="00A53B03">
              <w:rPr>
                <w:rFonts w:ascii="Verdana" w:hAnsi="Verdana"/>
                <w:sz w:val="20"/>
              </w:rPr>
              <w:t>(если есть)</w:t>
            </w:r>
            <w:r w:rsidR="003C20FE" w:rsidRPr="003900E6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A53B03" w:rsidP="00A53B0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Целевая аудитория</w:t>
            </w:r>
            <w:r w:rsidRPr="00A53B03">
              <w:rPr>
                <w:rFonts w:ascii="Verdana" w:hAnsi="Verdana"/>
                <w:b/>
                <w:sz w:val="20"/>
              </w:rPr>
              <w:t xml:space="preserve"> </w:t>
            </w:r>
            <w:r w:rsidRPr="00A53B03">
              <w:rPr>
                <w:rFonts w:ascii="Verdana" w:hAnsi="Verdana"/>
                <w:sz w:val="20"/>
              </w:rPr>
              <w:t>(регион, пол, возраст, образование, уровень дохода, семейное положение, образ жизни, привычки и предпочтения и т.д.)</w:t>
            </w:r>
            <w:r w:rsidR="003900E6" w:rsidRPr="003900E6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3B03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53B03" w:rsidRDefault="00A53B03" w:rsidP="00A53B03">
            <w:pPr>
              <w:rPr>
                <w:rFonts w:ascii="Verdana" w:hAnsi="Verdana"/>
                <w:b/>
                <w:sz w:val="20"/>
              </w:rPr>
            </w:pPr>
            <w:r w:rsidRPr="00A53B03">
              <w:rPr>
                <w:rFonts w:ascii="Verdana" w:hAnsi="Verdana"/>
                <w:b/>
                <w:sz w:val="20"/>
              </w:rPr>
              <w:t xml:space="preserve">Какие задачи должен выполнять веб-сайт при работе с </w:t>
            </w:r>
            <w:r>
              <w:rPr>
                <w:rFonts w:ascii="Verdana" w:hAnsi="Verdana"/>
                <w:b/>
                <w:sz w:val="20"/>
              </w:rPr>
              <w:t xml:space="preserve">целевой аудиторией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A53B03" w:rsidRPr="00885490" w:rsidRDefault="00A53B03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0543E" w:rsidRDefault="00A53B03" w:rsidP="00A53B03">
            <w:pPr>
              <w:rPr>
                <w:rFonts w:ascii="Verdana" w:hAnsi="Verdana"/>
                <w:b/>
                <w:sz w:val="20"/>
              </w:rPr>
            </w:pPr>
            <w:r w:rsidRPr="00A53B03">
              <w:rPr>
                <w:rFonts w:ascii="Verdana" w:hAnsi="Verdana" w:cs="Calibri"/>
                <w:b/>
                <w:sz w:val="20"/>
                <w:szCs w:val="20"/>
              </w:rPr>
              <w:t xml:space="preserve">На какие поисковые системы необходимо ориентироваться по вашему мнению </w:t>
            </w:r>
            <w:r w:rsidRPr="00A53B03">
              <w:rPr>
                <w:rFonts w:ascii="Verdana" w:hAnsi="Verdana" w:cs="Calibri"/>
                <w:sz w:val="20"/>
                <w:szCs w:val="20"/>
              </w:rPr>
              <w:t>(яндекс, гугл</w:t>
            </w:r>
            <w:r>
              <w:rPr>
                <w:rFonts w:ascii="Verdana" w:hAnsi="Verdana" w:cs="Calibri"/>
                <w:sz w:val="20"/>
                <w:szCs w:val="20"/>
              </w:rPr>
              <w:t>, и т.д.</w:t>
            </w:r>
            <w:r w:rsidRPr="00A53B03">
              <w:rPr>
                <w:rFonts w:ascii="Verdana" w:hAnsi="Verdana" w:cs="Calibri"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3900E6" w:rsidP="00271C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Сайты прямых конкурентов, а так же </w:t>
            </w:r>
            <w:r w:rsidR="00A53B03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причина,</w:t>
            </w:r>
            <w:r w:rsidR="00A53B03" w:rsidRPr="00A53B03">
              <w:rPr>
                <w:rFonts w:ascii="Verdana" w:hAnsi="Verdana" w:cs="Calibri"/>
                <w:b/>
                <w:sz w:val="20"/>
                <w:szCs w:val="20"/>
              </w:rPr>
              <w:t xml:space="preserve"> по которой вы считаете их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таковыми </w:t>
            </w:r>
            <w:r w:rsidR="00A53B03" w:rsidRPr="003900E6">
              <w:rPr>
                <w:rFonts w:ascii="Verdana" w:hAnsi="Verdana" w:cs="Calibri"/>
                <w:sz w:val="20"/>
                <w:szCs w:val="20"/>
              </w:rPr>
              <w:t xml:space="preserve">(регион работы, </w:t>
            </w:r>
            <w:r>
              <w:rPr>
                <w:rFonts w:ascii="Verdana" w:hAnsi="Verdana" w:cs="Calibri"/>
                <w:sz w:val="20"/>
                <w:szCs w:val="20"/>
              </w:rPr>
              <w:t>аудитория</w:t>
            </w:r>
            <w:r w:rsidR="00A53B03" w:rsidRPr="003900E6">
              <w:rPr>
                <w:rFonts w:ascii="Verdana" w:hAnsi="Verdana" w:cs="Calibri"/>
                <w:sz w:val="20"/>
                <w:szCs w:val="20"/>
              </w:rPr>
              <w:t xml:space="preserve"> товаров</w:t>
            </w:r>
            <w:r>
              <w:rPr>
                <w:rFonts w:ascii="Verdana" w:hAnsi="Verdana" w:cs="Calibri"/>
                <w:sz w:val="20"/>
                <w:szCs w:val="20"/>
              </w:rPr>
              <w:t>/услуг</w:t>
            </w:r>
            <w:r w:rsidR="00A53B03" w:rsidRPr="003900E6">
              <w:rPr>
                <w:rFonts w:ascii="Verdana" w:hAnsi="Verdana" w:cs="Calibri"/>
                <w:sz w:val="20"/>
                <w:szCs w:val="20"/>
              </w:rPr>
              <w:t xml:space="preserve"> и т.д.)</w:t>
            </w:r>
            <w:r w:rsidR="00A53B03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3900E6" w:rsidP="003900E6">
            <w:pPr>
              <w:rPr>
                <w:rFonts w:ascii="Verdana" w:hAnsi="Verdana"/>
                <w:b/>
                <w:sz w:val="20"/>
              </w:rPr>
            </w:pPr>
            <w:r w:rsidRPr="003900E6">
              <w:rPr>
                <w:rFonts w:ascii="Verdana" w:hAnsi="Verdana"/>
                <w:b/>
                <w:sz w:val="20"/>
              </w:rPr>
              <w:t>Опишите конкретные результаты, которые вы хотели бы получить с помощью сайта</w:t>
            </w:r>
            <w:r w:rsidRPr="003900E6">
              <w:rPr>
                <w:rFonts w:ascii="Verdana" w:hAnsi="Verdana"/>
                <w:sz w:val="20"/>
              </w:rPr>
              <w:t xml:space="preserve"> (увеличение объемов продаж, повышение узнаваемости торговой марки, рост количества посетителей сайта, увеличение клиентской базы и т.д.)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900E6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900E6" w:rsidRPr="003900E6" w:rsidRDefault="003900E6" w:rsidP="003900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Объем</w:t>
            </w:r>
            <w:r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Pr="00D35300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«Базовый» - 150 ключей</w:t>
            </w:r>
            <w:r w:rsidR="00634D10">
              <w:rPr>
                <w:rFonts w:ascii="Verdana" w:hAnsi="Verdana"/>
                <w:sz w:val="20"/>
              </w:rPr>
              <w:t>;</w:t>
            </w:r>
            <w:r>
              <w:rPr>
                <w:rFonts w:ascii="Verdana" w:hAnsi="Verdana"/>
                <w:sz w:val="20"/>
              </w:rPr>
              <w:t xml:space="preserve"> «Максимальный» - все возможные целевые ключи (</w:t>
            </w:r>
            <w:r w:rsidR="00634D10">
              <w:rPr>
                <w:rFonts w:ascii="Verdana" w:hAnsi="Verdana"/>
                <w:sz w:val="20"/>
              </w:rPr>
              <w:t xml:space="preserve">порядка </w:t>
            </w:r>
            <w:r>
              <w:rPr>
                <w:rFonts w:ascii="Verdana" w:hAnsi="Verdana"/>
                <w:sz w:val="20"/>
              </w:rPr>
              <w:t>1000-50000 ключей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900E6" w:rsidRDefault="003900E6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271C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900E6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900E6" w:rsidRPr="001534BB" w:rsidRDefault="003900E6" w:rsidP="00271C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00E6">
              <w:rPr>
                <w:rFonts w:ascii="Verdana" w:hAnsi="Verdana"/>
                <w:b/>
                <w:sz w:val="20"/>
                <w:szCs w:val="20"/>
              </w:rPr>
              <w:t>Дополнительная информация (обязательные моменты и пожелания к семантическому ядру)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900E6" w:rsidRPr="00F14581" w:rsidRDefault="003900E6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515A9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515A9" w:rsidRPr="003900E6" w:rsidRDefault="003515A9" w:rsidP="00271C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515A9" w:rsidRPr="00F14581" w:rsidRDefault="003515A9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3900E6" w:rsidRDefault="003900E6" w:rsidP="003C20FE">
      <w:pPr>
        <w:tabs>
          <w:tab w:val="left" w:pos="5245"/>
          <w:tab w:val="left" w:pos="8280"/>
        </w:tabs>
        <w:rPr>
          <w:bCs/>
        </w:rPr>
      </w:pPr>
    </w:p>
    <w:p w:rsidR="00E600D2" w:rsidRPr="00257B4D" w:rsidRDefault="00E600D2" w:rsidP="003C20FE">
      <w:pPr>
        <w:tabs>
          <w:tab w:val="left" w:pos="5245"/>
          <w:tab w:val="left" w:pos="8280"/>
        </w:tabs>
        <w:rPr>
          <w:bCs/>
          <w:color w:val="3A2C24" w:themeColor="text2" w:themeShade="BF"/>
        </w:rPr>
      </w:pPr>
    </w:p>
    <w:p w:rsidR="003F3FD9" w:rsidRPr="003028CB" w:rsidRDefault="003F3FD9" w:rsidP="003F3FD9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lastRenderedPageBreak/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3F3FD9" w:rsidRDefault="003F3FD9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F66CDF" w:rsidRDefault="00F66CDF" w:rsidP="00F66CDF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F66CDF" w:rsidRDefault="00F66CDF" w:rsidP="00F66CD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F66CDF" w:rsidRDefault="00F66CDF" w:rsidP="00F66CD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F66CDF" w:rsidRDefault="00F66CDF" w:rsidP="00F66CD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F66CDF" w:rsidRDefault="00F66CDF" w:rsidP="00F66CDF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F66CDF" w:rsidRDefault="00F66CDF" w:rsidP="00F66CDF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F66CDF" w:rsidRDefault="00F66CDF" w:rsidP="00F66CDF"/>
    <w:p w:rsidR="00F66CDF" w:rsidRDefault="00F66CDF" w:rsidP="00F66CDF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F66CDF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88" w:rsidRPr="00ED1E0D" w:rsidRDefault="00601688" w:rsidP="00ED1E0D">
      <w:pPr>
        <w:spacing w:after="0" w:line="240" w:lineRule="auto"/>
      </w:pPr>
      <w:r>
        <w:separator/>
      </w:r>
    </w:p>
  </w:endnote>
  <w:endnote w:type="continuationSeparator" w:id="0">
    <w:p w:rsidR="00601688" w:rsidRPr="00ED1E0D" w:rsidRDefault="0060168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88" w:rsidRPr="00ED1E0D" w:rsidRDefault="00601688" w:rsidP="00ED1E0D">
      <w:pPr>
        <w:spacing w:after="0" w:line="240" w:lineRule="auto"/>
      </w:pPr>
      <w:r>
        <w:separator/>
      </w:r>
    </w:p>
  </w:footnote>
  <w:footnote w:type="continuationSeparator" w:id="0">
    <w:p w:rsidR="00601688" w:rsidRPr="00ED1E0D" w:rsidRDefault="0060168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6451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935E3"/>
    <w:rsid w:val="001B1490"/>
    <w:rsid w:val="001F20B1"/>
    <w:rsid w:val="0023023B"/>
    <w:rsid w:val="00232523"/>
    <w:rsid w:val="00257B4D"/>
    <w:rsid w:val="00270DD2"/>
    <w:rsid w:val="00271CB1"/>
    <w:rsid w:val="00291FC3"/>
    <w:rsid w:val="002C28FD"/>
    <w:rsid w:val="002C3CAD"/>
    <w:rsid w:val="002D1645"/>
    <w:rsid w:val="002D1FC1"/>
    <w:rsid w:val="002D45A3"/>
    <w:rsid w:val="002E324E"/>
    <w:rsid w:val="002F7F4B"/>
    <w:rsid w:val="00335534"/>
    <w:rsid w:val="003412EB"/>
    <w:rsid w:val="003515A9"/>
    <w:rsid w:val="00353B82"/>
    <w:rsid w:val="003900E6"/>
    <w:rsid w:val="003C20FE"/>
    <w:rsid w:val="003E0D36"/>
    <w:rsid w:val="003F3FD9"/>
    <w:rsid w:val="00407016"/>
    <w:rsid w:val="00485283"/>
    <w:rsid w:val="004D1320"/>
    <w:rsid w:val="004E4829"/>
    <w:rsid w:val="004F4C63"/>
    <w:rsid w:val="00520ED0"/>
    <w:rsid w:val="00552C37"/>
    <w:rsid w:val="0056633E"/>
    <w:rsid w:val="0058788A"/>
    <w:rsid w:val="005A11AE"/>
    <w:rsid w:val="00601688"/>
    <w:rsid w:val="00605039"/>
    <w:rsid w:val="00612B18"/>
    <w:rsid w:val="006313D8"/>
    <w:rsid w:val="00633F3E"/>
    <w:rsid w:val="00634D10"/>
    <w:rsid w:val="00643D8A"/>
    <w:rsid w:val="00661948"/>
    <w:rsid w:val="0068035E"/>
    <w:rsid w:val="0069135F"/>
    <w:rsid w:val="006C3C78"/>
    <w:rsid w:val="006F73C8"/>
    <w:rsid w:val="007005C5"/>
    <w:rsid w:val="0070543E"/>
    <w:rsid w:val="00720F26"/>
    <w:rsid w:val="00762C50"/>
    <w:rsid w:val="00796EDA"/>
    <w:rsid w:val="007D5045"/>
    <w:rsid w:val="00814E54"/>
    <w:rsid w:val="0085455A"/>
    <w:rsid w:val="008754F1"/>
    <w:rsid w:val="00880AF1"/>
    <w:rsid w:val="008B3127"/>
    <w:rsid w:val="008E22EC"/>
    <w:rsid w:val="008E689E"/>
    <w:rsid w:val="009300CF"/>
    <w:rsid w:val="00974432"/>
    <w:rsid w:val="009771FB"/>
    <w:rsid w:val="00987389"/>
    <w:rsid w:val="009B2D30"/>
    <w:rsid w:val="009E5E4C"/>
    <w:rsid w:val="009E64B7"/>
    <w:rsid w:val="00A53B03"/>
    <w:rsid w:val="00A574A4"/>
    <w:rsid w:val="00A903D9"/>
    <w:rsid w:val="00AC6D17"/>
    <w:rsid w:val="00AE5FE8"/>
    <w:rsid w:val="00B107B2"/>
    <w:rsid w:val="00B25A00"/>
    <w:rsid w:val="00B322F7"/>
    <w:rsid w:val="00B74D60"/>
    <w:rsid w:val="00B840E2"/>
    <w:rsid w:val="00BA7C3E"/>
    <w:rsid w:val="00BE269D"/>
    <w:rsid w:val="00C63D6C"/>
    <w:rsid w:val="00C7793B"/>
    <w:rsid w:val="00CA1022"/>
    <w:rsid w:val="00CA16FD"/>
    <w:rsid w:val="00CE0618"/>
    <w:rsid w:val="00D677B0"/>
    <w:rsid w:val="00D81EE5"/>
    <w:rsid w:val="00DD30DC"/>
    <w:rsid w:val="00DD3AAD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32623"/>
    <w:rsid w:val="00F46436"/>
    <w:rsid w:val="00F66B8D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5477-A9D7-4227-8754-19F8B625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8</cp:revision>
  <dcterms:created xsi:type="dcterms:W3CDTF">2014-10-17T10:49:00Z</dcterms:created>
  <dcterms:modified xsi:type="dcterms:W3CDTF">2015-08-21T23:42:00Z</dcterms:modified>
</cp:coreProperties>
</file>